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CF632" w14:textId="66B84E7C" w:rsidR="00381D09" w:rsidRPr="006A1DA8" w:rsidRDefault="0018527C" w:rsidP="00D556AF">
      <w:pPr>
        <w:tabs>
          <w:tab w:val="left" w:pos="360"/>
        </w:tabs>
        <w:jc w:val="center"/>
        <w:rPr>
          <w:b/>
          <w:bCs/>
          <w:sz w:val="32"/>
          <w:szCs w:val="32"/>
          <w:lang w:val="en-US"/>
        </w:rPr>
      </w:pPr>
      <w:bookmarkStart w:id="0" w:name="_Hlk30090971"/>
      <w:bookmarkEnd w:id="0"/>
      <w:r w:rsidRPr="006A1DA8">
        <w:rPr>
          <w:b/>
          <w:bCs/>
          <w:sz w:val="32"/>
          <w:szCs w:val="32"/>
          <w:lang w:val="en-US"/>
        </w:rPr>
        <w:t>Title</w:t>
      </w:r>
    </w:p>
    <w:p w14:paraId="763DA059" w14:textId="067673B0" w:rsidR="00F9358F" w:rsidRPr="006A1DA8" w:rsidRDefault="00F9358F" w:rsidP="00D556AF">
      <w:pPr>
        <w:tabs>
          <w:tab w:val="left" w:pos="360"/>
        </w:tabs>
        <w:jc w:val="center"/>
        <w:rPr>
          <w:bCs/>
          <w:sz w:val="22"/>
          <w:szCs w:val="22"/>
          <w:lang w:val="en-US"/>
        </w:rPr>
      </w:pPr>
    </w:p>
    <w:p w14:paraId="353D5B69" w14:textId="2A6231B2" w:rsidR="00381D09" w:rsidRPr="006A1DA8" w:rsidRDefault="0018527C" w:rsidP="00D556AF">
      <w:pPr>
        <w:tabs>
          <w:tab w:val="left" w:pos="360"/>
        </w:tabs>
        <w:jc w:val="center"/>
        <w:rPr>
          <w:b/>
          <w:sz w:val="22"/>
          <w:szCs w:val="22"/>
          <w:lang w:val="en-US"/>
        </w:rPr>
      </w:pPr>
      <w:r w:rsidRPr="006A1DA8">
        <w:rPr>
          <w:b/>
          <w:sz w:val="22"/>
          <w:szCs w:val="22"/>
          <w:u w:val="single"/>
          <w:lang w:val="en-US"/>
        </w:rPr>
        <w:t>Author 1</w:t>
      </w:r>
      <w:r w:rsidR="00E609F4" w:rsidRPr="006A1DA8">
        <w:rPr>
          <w:b/>
          <w:sz w:val="22"/>
          <w:szCs w:val="22"/>
          <w:vertAlign w:val="superscript"/>
          <w:lang w:val="en-US"/>
        </w:rPr>
        <w:t>1</w:t>
      </w:r>
      <w:r w:rsidR="00D67108" w:rsidRPr="006A1DA8">
        <w:rPr>
          <w:b/>
          <w:sz w:val="22"/>
          <w:szCs w:val="22"/>
          <w:lang w:val="en-US"/>
        </w:rPr>
        <w:t xml:space="preserve">*, </w:t>
      </w:r>
      <w:r w:rsidRPr="006A1DA8">
        <w:rPr>
          <w:b/>
          <w:sz w:val="22"/>
          <w:szCs w:val="22"/>
          <w:lang w:val="en-US"/>
        </w:rPr>
        <w:t>Author 2</w:t>
      </w:r>
      <w:r w:rsidR="00D67108" w:rsidRPr="006A1DA8">
        <w:rPr>
          <w:b/>
          <w:sz w:val="22"/>
          <w:szCs w:val="22"/>
          <w:vertAlign w:val="superscript"/>
          <w:lang w:val="en-US"/>
        </w:rPr>
        <w:t>2</w:t>
      </w:r>
    </w:p>
    <w:p w14:paraId="0DE8A656" w14:textId="5D0D5AFE" w:rsidR="00F9358F" w:rsidRPr="006A1DA8" w:rsidRDefault="00F9358F" w:rsidP="00D556AF">
      <w:pPr>
        <w:tabs>
          <w:tab w:val="left" w:pos="360"/>
        </w:tabs>
        <w:jc w:val="center"/>
        <w:rPr>
          <w:sz w:val="18"/>
          <w:szCs w:val="18"/>
          <w:lang w:val="en-US"/>
        </w:rPr>
      </w:pPr>
    </w:p>
    <w:p w14:paraId="3141E6E4" w14:textId="77777777" w:rsidR="00381D09" w:rsidRPr="006A1DA8" w:rsidRDefault="00381D09" w:rsidP="00F9358F">
      <w:pPr>
        <w:tabs>
          <w:tab w:val="left" w:pos="360"/>
        </w:tabs>
        <w:jc w:val="center"/>
        <w:rPr>
          <w:sz w:val="18"/>
          <w:szCs w:val="18"/>
          <w:vertAlign w:val="superscript"/>
          <w:lang w:val="en-US"/>
        </w:rPr>
      </w:pPr>
      <w:r w:rsidRPr="006A1DA8">
        <w:rPr>
          <w:sz w:val="18"/>
          <w:szCs w:val="18"/>
          <w:vertAlign w:val="superscript"/>
          <w:lang w:val="en-US"/>
        </w:rPr>
        <w:t>1</w:t>
      </w:r>
      <w:r w:rsidR="00F9358F" w:rsidRPr="006A1DA8">
        <w:rPr>
          <w:sz w:val="18"/>
          <w:szCs w:val="18"/>
          <w:lang w:val="en-US"/>
        </w:rPr>
        <w:t xml:space="preserve"> </w:t>
      </w:r>
      <w:r w:rsidR="0018527C" w:rsidRPr="006A1DA8">
        <w:rPr>
          <w:sz w:val="18"/>
          <w:szCs w:val="18"/>
          <w:lang w:val="en-US"/>
        </w:rPr>
        <w:t>Affiliation 1</w:t>
      </w:r>
    </w:p>
    <w:p w14:paraId="484394C4" w14:textId="77777777" w:rsidR="00D67108" w:rsidRPr="006A1DA8" w:rsidRDefault="00D67108" w:rsidP="00F9358F">
      <w:pPr>
        <w:tabs>
          <w:tab w:val="left" w:pos="360"/>
        </w:tabs>
        <w:jc w:val="center"/>
        <w:rPr>
          <w:sz w:val="18"/>
          <w:szCs w:val="18"/>
          <w:lang w:val="en-US"/>
        </w:rPr>
      </w:pPr>
      <w:r w:rsidRPr="006A1DA8">
        <w:rPr>
          <w:sz w:val="18"/>
          <w:szCs w:val="18"/>
          <w:vertAlign w:val="superscript"/>
        </w:rPr>
        <w:t>2</w:t>
      </w:r>
      <w:r w:rsidR="00F9358F" w:rsidRPr="006A1DA8">
        <w:rPr>
          <w:sz w:val="18"/>
          <w:szCs w:val="18"/>
          <w:lang w:val="en-US"/>
        </w:rPr>
        <w:t xml:space="preserve"> </w:t>
      </w:r>
      <w:r w:rsidR="0018527C" w:rsidRPr="006A1DA8">
        <w:rPr>
          <w:sz w:val="18"/>
          <w:szCs w:val="18"/>
          <w:lang w:val="en-US"/>
        </w:rPr>
        <w:t>Affiliation 2</w:t>
      </w:r>
    </w:p>
    <w:p w14:paraId="63AEF82C" w14:textId="77777777" w:rsidR="00381D09" w:rsidRPr="006A1DA8" w:rsidRDefault="000C7A45" w:rsidP="00F9358F">
      <w:pPr>
        <w:tabs>
          <w:tab w:val="left" w:pos="360"/>
        </w:tabs>
        <w:jc w:val="center"/>
        <w:rPr>
          <w:sz w:val="18"/>
          <w:szCs w:val="18"/>
        </w:rPr>
      </w:pPr>
      <w:r w:rsidRPr="006A1DA8">
        <w:rPr>
          <w:sz w:val="18"/>
          <w:szCs w:val="18"/>
        </w:rPr>
        <w:t>*</w:t>
      </w:r>
      <w:r w:rsidR="00B83106" w:rsidRPr="006A1DA8">
        <w:rPr>
          <w:sz w:val="18"/>
          <w:szCs w:val="18"/>
        </w:rPr>
        <w:t xml:space="preserve"> </w:t>
      </w:r>
      <w:hyperlink r:id="rId7" w:history="1">
        <w:r w:rsidR="0018527C" w:rsidRPr="006A1DA8">
          <w:rPr>
            <w:rStyle w:val="Hyperlink"/>
            <w:sz w:val="18"/>
            <w:szCs w:val="18"/>
          </w:rPr>
          <w:t>author1.email@domain.com</w:t>
        </w:r>
      </w:hyperlink>
      <w:r w:rsidR="0018527C" w:rsidRPr="006A1DA8">
        <w:rPr>
          <w:sz w:val="18"/>
          <w:szCs w:val="18"/>
        </w:rPr>
        <w:t xml:space="preserve"> </w:t>
      </w:r>
      <w:r w:rsidR="00B83106" w:rsidRPr="006A1DA8">
        <w:rPr>
          <w:sz w:val="18"/>
          <w:szCs w:val="18"/>
        </w:rPr>
        <w:t xml:space="preserve"> </w:t>
      </w:r>
    </w:p>
    <w:p w14:paraId="4A738913" w14:textId="77777777" w:rsidR="00F10F1D" w:rsidRPr="006A1DA8" w:rsidRDefault="00F10F1D" w:rsidP="00F9358F">
      <w:pPr>
        <w:tabs>
          <w:tab w:val="left" w:pos="360"/>
        </w:tabs>
        <w:jc w:val="center"/>
        <w:sectPr w:rsidR="00F10F1D" w:rsidRPr="006A1DA8" w:rsidSect="000E0550">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567" w:footer="567" w:gutter="0"/>
          <w:cols w:space="708"/>
          <w:docGrid w:linePitch="360"/>
        </w:sectPr>
      </w:pPr>
    </w:p>
    <w:p w14:paraId="4D5E769E" w14:textId="77777777" w:rsidR="00F9358F" w:rsidRPr="006A1DA8" w:rsidRDefault="00F9358F" w:rsidP="00F9358F">
      <w:pPr>
        <w:tabs>
          <w:tab w:val="left" w:pos="360"/>
        </w:tabs>
        <w:jc w:val="center"/>
      </w:pPr>
    </w:p>
    <w:p w14:paraId="3BF967A3" w14:textId="77777777" w:rsidR="003C7839" w:rsidRPr="00B0034D" w:rsidRDefault="003C7839" w:rsidP="00D556AF">
      <w:pPr>
        <w:tabs>
          <w:tab w:val="left" w:pos="360"/>
        </w:tabs>
        <w:jc w:val="both"/>
        <w:rPr>
          <w:sz w:val="22"/>
          <w:szCs w:val="22"/>
        </w:rPr>
      </w:pPr>
    </w:p>
    <w:p w14:paraId="6A09A2B1" w14:textId="77777777" w:rsidR="00F63B75" w:rsidRPr="00B0034D" w:rsidRDefault="00F63B75" w:rsidP="00D556AF">
      <w:pPr>
        <w:tabs>
          <w:tab w:val="left" w:pos="360"/>
        </w:tabs>
        <w:jc w:val="both"/>
        <w:rPr>
          <w:sz w:val="22"/>
          <w:szCs w:val="22"/>
        </w:rPr>
      </w:pPr>
    </w:p>
    <w:p w14:paraId="0EB34F46" w14:textId="77777777" w:rsidR="00C74637" w:rsidRPr="00B0034D" w:rsidRDefault="00C74637" w:rsidP="00D556AF">
      <w:pPr>
        <w:tabs>
          <w:tab w:val="left" w:pos="360"/>
        </w:tabs>
        <w:jc w:val="both"/>
        <w:rPr>
          <w:b/>
          <w:bCs/>
          <w:sz w:val="22"/>
          <w:szCs w:val="22"/>
        </w:rPr>
        <w:sectPr w:rsidR="00C74637" w:rsidRPr="00B0034D" w:rsidSect="00F10F1D">
          <w:type w:val="continuous"/>
          <w:pgSz w:w="11907" w:h="16839" w:code="9"/>
          <w:pgMar w:top="1134" w:right="1134" w:bottom="1134" w:left="1134" w:header="567" w:footer="567" w:gutter="0"/>
          <w:cols w:num="2" w:space="708"/>
          <w:docGrid w:linePitch="360"/>
        </w:sectPr>
      </w:pPr>
    </w:p>
    <w:p w14:paraId="0FF4E449" w14:textId="77777777" w:rsidR="00F9358F" w:rsidRPr="006A1DA8" w:rsidRDefault="008E7127" w:rsidP="00F76C8E">
      <w:pPr>
        <w:tabs>
          <w:tab w:val="left" w:pos="360"/>
        </w:tabs>
        <w:spacing w:after="100"/>
        <w:rPr>
          <w:sz w:val="22"/>
          <w:szCs w:val="22"/>
        </w:rPr>
      </w:pPr>
      <w:r w:rsidRPr="006A1DA8">
        <w:rPr>
          <w:b/>
          <w:bCs/>
          <w:sz w:val="22"/>
          <w:szCs w:val="22"/>
        </w:rPr>
        <w:t>Abstract</w:t>
      </w:r>
      <w:r w:rsidR="008052E5" w:rsidRPr="006A1DA8">
        <w:rPr>
          <w:b/>
          <w:bCs/>
          <w:sz w:val="22"/>
          <w:szCs w:val="22"/>
        </w:rPr>
        <w:t xml:space="preserve"> </w:t>
      </w:r>
    </w:p>
    <w:p w14:paraId="7C66E7C2" w14:textId="5D95649A" w:rsidR="00F76C8E" w:rsidRDefault="00B40FA5" w:rsidP="00F76C8E">
      <w:pPr>
        <w:tabs>
          <w:tab w:val="left" w:pos="360"/>
        </w:tabs>
        <w:ind w:firstLine="357"/>
        <w:jc w:val="both"/>
        <w:rPr>
          <w:b/>
          <w:i/>
          <w:color w:val="000000" w:themeColor="text1"/>
          <w:sz w:val="20"/>
          <w:szCs w:val="20"/>
        </w:rPr>
      </w:pPr>
      <w:bookmarkStart w:id="1" w:name="_Hlk30154460"/>
      <w:r w:rsidRPr="006A1DA8">
        <w:rPr>
          <w:b/>
          <w:i/>
          <w:color w:val="000000" w:themeColor="text1"/>
          <w:sz w:val="20"/>
          <w:szCs w:val="20"/>
        </w:rPr>
        <w:t>Authors wishing to present a paper should</w:t>
      </w:r>
      <w:r w:rsidR="00F16945" w:rsidRPr="006A1DA8">
        <w:rPr>
          <w:b/>
          <w:i/>
          <w:color w:val="000000" w:themeColor="text1"/>
          <w:sz w:val="20"/>
          <w:szCs w:val="20"/>
        </w:rPr>
        <w:t xml:space="preserve"> first</w:t>
      </w:r>
      <w:r w:rsidRPr="006A1DA8">
        <w:rPr>
          <w:b/>
          <w:i/>
          <w:color w:val="000000" w:themeColor="text1"/>
          <w:sz w:val="20"/>
          <w:szCs w:val="20"/>
        </w:rPr>
        <w:t xml:space="preserve"> submit a</w:t>
      </w:r>
      <w:r w:rsidR="00074B19" w:rsidRPr="006A1DA8">
        <w:rPr>
          <w:b/>
          <w:i/>
          <w:color w:val="000000" w:themeColor="text1"/>
          <w:sz w:val="20"/>
          <w:szCs w:val="20"/>
        </w:rPr>
        <w:t xml:space="preserve"> </w:t>
      </w:r>
      <w:r w:rsidR="00D13498">
        <w:rPr>
          <w:b/>
          <w:i/>
          <w:color w:val="000000" w:themeColor="text1"/>
          <w:sz w:val="20"/>
          <w:szCs w:val="20"/>
        </w:rPr>
        <w:t xml:space="preserve">preferably one page (maximum two pages) </w:t>
      </w:r>
      <w:r w:rsidR="00B86326" w:rsidRPr="006A1DA8">
        <w:rPr>
          <w:b/>
          <w:i/>
          <w:color w:val="000000" w:themeColor="text1"/>
          <w:sz w:val="20"/>
          <w:szCs w:val="20"/>
        </w:rPr>
        <w:t>“</w:t>
      </w:r>
      <w:proofErr w:type="gramStart"/>
      <w:r w:rsidR="00B86326" w:rsidRPr="006A1DA8">
        <w:rPr>
          <w:b/>
          <w:i/>
          <w:color w:val="000000" w:themeColor="text1"/>
          <w:sz w:val="20"/>
          <w:szCs w:val="20"/>
        </w:rPr>
        <w:t>short“</w:t>
      </w:r>
      <w:r w:rsidR="00BC469A" w:rsidRPr="006A1DA8">
        <w:rPr>
          <w:b/>
          <w:i/>
          <w:color w:val="000000" w:themeColor="text1"/>
          <w:sz w:val="20"/>
          <w:szCs w:val="20"/>
        </w:rPr>
        <w:t xml:space="preserve"> </w:t>
      </w:r>
      <w:r w:rsidRPr="006A1DA8">
        <w:rPr>
          <w:b/>
          <w:i/>
          <w:color w:val="000000" w:themeColor="text1"/>
          <w:sz w:val="20"/>
          <w:szCs w:val="20"/>
        </w:rPr>
        <w:t>abstract</w:t>
      </w:r>
      <w:proofErr w:type="gramEnd"/>
      <w:r w:rsidRPr="006A1DA8">
        <w:rPr>
          <w:b/>
          <w:i/>
          <w:color w:val="000000" w:themeColor="text1"/>
          <w:sz w:val="20"/>
          <w:szCs w:val="20"/>
        </w:rPr>
        <w:t xml:space="preserve"> (text and figures). </w:t>
      </w:r>
      <w:r w:rsidR="00333F7F" w:rsidRPr="006A1DA8">
        <w:rPr>
          <w:b/>
          <w:i/>
          <w:color w:val="000000" w:themeColor="text1"/>
          <w:sz w:val="20"/>
          <w:szCs w:val="20"/>
        </w:rPr>
        <w:t>After notification of acceptance</w:t>
      </w:r>
      <w:r w:rsidR="00183045" w:rsidRPr="006A1DA8">
        <w:rPr>
          <w:b/>
          <w:i/>
          <w:color w:val="000000" w:themeColor="text1"/>
          <w:sz w:val="20"/>
          <w:szCs w:val="20"/>
        </w:rPr>
        <w:t xml:space="preserve">, authors </w:t>
      </w:r>
      <w:r w:rsidR="00D13498">
        <w:rPr>
          <w:b/>
          <w:i/>
          <w:color w:val="000000" w:themeColor="text1"/>
          <w:sz w:val="20"/>
          <w:szCs w:val="20"/>
        </w:rPr>
        <w:t>should</w:t>
      </w:r>
      <w:r w:rsidR="00076264" w:rsidRPr="006A1DA8">
        <w:rPr>
          <w:b/>
          <w:i/>
          <w:color w:val="000000" w:themeColor="text1"/>
          <w:sz w:val="20"/>
          <w:szCs w:val="20"/>
        </w:rPr>
        <w:t xml:space="preserve"> submit </w:t>
      </w:r>
      <w:proofErr w:type="gramStart"/>
      <w:r w:rsidR="00076264" w:rsidRPr="006A1DA8">
        <w:rPr>
          <w:b/>
          <w:i/>
          <w:color w:val="000000" w:themeColor="text1"/>
          <w:sz w:val="20"/>
          <w:szCs w:val="20"/>
        </w:rPr>
        <w:t>a</w:t>
      </w:r>
      <w:r w:rsidR="000758C5" w:rsidRPr="006A1DA8">
        <w:rPr>
          <w:b/>
          <w:i/>
          <w:color w:val="000000" w:themeColor="text1"/>
          <w:sz w:val="20"/>
          <w:szCs w:val="20"/>
        </w:rPr>
        <w:t xml:space="preserve"> </w:t>
      </w:r>
      <w:r w:rsidR="00D13498">
        <w:rPr>
          <w:b/>
          <w:i/>
          <w:color w:val="000000" w:themeColor="text1"/>
          <w:sz w:val="20"/>
          <w:szCs w:val="20"/>
        </w:rPr>
        <w:t>two-three pages</w:t>
      </w:r>
      <w:proofErr w:type="gramEnd"/>
      <w:r w:rsidR="00D13498">
        <w:rPr>
          <w:b/>
          <w:i/>
          <w:color w:val="000000" w:themeColor="text1"/>
          <w:sz w:val="20"/>
          <w:szCs w:val="20"/>
        </w:rPr>
        <w:t xml:space="preserve"> (</w:t>
      </w:r>
      <w:r w:rsidR="000758C5" w:rsidRPr="006A1DA8">
        <w:rPr>
          <w:b/>
          <w:i/>
          <w:color w:val="000000" w:themeColor="text1"/>
          <w:sz w:val="20"/>
          <w:szCs w:val="20"/>
        </w:rPr>
        <w:t>maximum</w:t>
      </w:r>
      <w:r w:rsidR="00076264" w:rsidRPr="006A1DA8">
        <w:rPr>
          <w:b/>
          <w:i/>
          <w:color w:val="000000" w:themeColor="text1"/>
          <w:sz w:val="20"/>
          <w:szCs w:val="20"/>
        </w:rPr>
        <w:t xml:space="preserve"> </w:t>
      </w:r>
      <w:r w:rsidR="0000348C" w:rsidRPr="006A1DA8">
        <w:rPr>
          <w:b/>
          <w:i/>
          <w:color w:val="000000" w:themeColor="text1"/>
          <w:sz w:val="20"/>
          <w:szCs w:val="20"/>
        </w:rPr>
        <w:t>three</w:t>
      </w:r>
      <w:r w:rsidR="00D13498">
        <w:rPr>
          <w:b/>
          <w:i/>
          <w:color w:val="000000" w:themeColor="text1"/>
          <w:sz w:val="20"/>
          <w:szCs w:val="20"/>
        </w:rPr>
        <w:t xml:space="preserve"> </w:t>
      </w:r>
      <w:r w:rsidR="00076264" w:rsidRPr="006A1DA8">
        <w:rPr>
          <w:b/>
          <w:i/>
          <w:color w:val="000000" w:themeColor="text1"/>
          <w:sz w:val="20"/>
          <w:szCs w:val="20"/>
        </w:rPr>
        <w:t>page</w:t>
      </w:r>
      <w:r w:rsidR="00D13498">
        <w:rPr>
          <w:b/>
          <w:i/>
          <w:color w:val="000000" w:themeColor="text1"/>
          <w:sz w:val="20"/>
          <w:szCs w:val="20"/>
        </w:rPr>
        <w:t>)</w:t>
      </w:r>
      <w:r w:rsidR="00076264" w:rsidRPr="006A1DA8">
        <w:rPr>
          <w:b/>
          <w:i/>
          <w:color w:val="000000" w:themeColor="text1"/>
          <w:sz w:val="20"/>
          <w:szCs w:val="20"/>
        </w:rPr>
        <w:t xml:space="preserve"> “</w:t>
      </w:r>
      <w:r w:rsidR="00BB625B" w:rsidRPr="006A1DA8">
        <w:rPr>
          <w:b/>
          <w:i/>
          <w:color w:val="000000" w:themeColor="text1"/>
          <w:sz w:val="20"/>
          <w:szCs w:val="20"/>
        </w:rPr>
        <w:t>extended</w:t>
      </w:r>
      <w:r w:rsidR="001514D8" w:rsidRPr="006A1DA8">
        <w:rPr>
          <w:b/>
          <w:i/>
          <w:color w:val="000000" w:themeColor="text1"/>
          <w:sz w:val="20"/>
          <w:szCs w:val="20"/>
        </w:rPr>
        <w:t xml:space="preserve">” abstract (text and figures). </w:t>
      </w:r>
      <w:r w:rsidR="00074B19" w:rsidRPr="006A1DA8">
        <w:rPr>
          <w:b/>
          <w:i/>
          <w:color w:val="000000" w:themeColor="text1"/>
          <w:sz w:val="20"/>
          <w:szCs w:val="20"/>
        </w:rPr>
        <w:t>T</w:t>
      </w:r>
      <w:r w:rsidRPr="006A1DA8">
        <w:rPr>
          <w:b/>
          <w:i/>
          <w:color w:val="000000" w:themeColor="text1"/>
          <w:sz w:val="20"/>
          <w:szCs w:val="20"/>
        </w:rPr>
        <w:t>he</w:t>
      </w:r>
      <w:r w:rsidR="001514D8" w:rsidRPr="006A1DA8">
        <w:rPr>
          <w:b/>
          <w:i/>
          <w:color w:val="000000" w:themeColor="text1"/>
          <w:sz w:val="20"/>
          <w:szCs w:val="20"/>
        </w:rPr>
        <w:t>se</w:t>
      </w:r>
      <w:r w:rsidR="00074B19" w:rsidRPr="006A1DA8">
        <w:rPr>
          <w:b/>
          <w:i/>
          <w:color w:val="000000" w:themeColor="text1"/>
          <w:sz w:val="20"/>
          <w:szCs w:val="20"/>
        </w:rPr>
        <w:t xml:space="preserve"> extended</w:t>
      </w:r>
      <w:r w:rsidRPr="006A1DA8">
        <w:rPr>
          <w:b/>
          <w:i/>
          <w:color w:val="000000" w:themeColor="text1"/>
          <w:sz w:val="20"/>
          <w:szCs w:val="20"/>
        </w:rPr>
        <w:t xml:space="preserve"> abstracts will be </w:t>
      </w:r>
      <w:r w:rsidR="0025150C" w:rsidRPr="006A1DA8">
        <w:rPr>
          <w:b/>
          <w:i/>
          <w:color w:val="000000" w:themeColor="text1"/>
          <w:sz w:val="20"/>
          <w:szCs w:val="20"/>
        </w:rPr>
        <w:t xml:space="preserve">made </w:t>
      </w:r>
      <w:r w:rsidR="00685265" w:rsidRPr="006A1DA8">
        <w:rPr>
          <w:b/>
          <w:i/>
          <w:color w:val="000000" w:themeColor="text1"/>
          <w:sz w:val="20"/>
          <w:szCs w:val="20"/>
        </w:rPr>
        <w:t>accessible</w:t>
      </w:r>
      <w:r w:rsidRPr="006A1DA8">
        <w:rPr>
          <w:b/>
          <w:i/>
          <w:color w:val="000000" w:themeColor="text1"/>
          <w:sz w:val="20"/>
          <w:szCs w:val="20"/>
        </w:rPr>
        <w:t xml:space="preserve"> to </w:t>
      </w:r>
      <w:proofErr w:type="gramStart"/>
      <w:r w:rsidR="0025150C" w:rsidRPr="006A1DA8">
        <w:rPr>
          <w:b/>
          <w:i/>
          <w:color w:val="000000" w:themeColor="text1"/>
          <w:sz w:val="20"/>
          <w:szCs w:val="20"/>
        </w:rPr>
        <w:t xml:space="preserve">all </w:t>
      </w:r>
      <w:r w:rsidRPr="006A1DA8">
        <w:rPr>
          <w:b/>
          <w:i/>
          <w:color w:val="000000" w:themeColor="text1"/>
          <w:sz w:val="20"/>
          <w:szCs w:val="20"/>
        </w:rPr>
        <w:t xml:space="preserve"> participants</w:t>
      </w:r>
      <w:proofErr w:type="gramEnd"/>
      <w:r w:rsidRPr="006A1DA8">
        <w:rPr>
          <w:b/>
          <w:i/>
          <w:color w:val="000000" w:themeColor="text1"/>
          <w:sz w:val="20"/>
          <w:szCs w:val="20"/>
        </w:rPr>
        <w:t>.</w:t>
      </w:r>
    </w:p>
    <w:p w14:paraId="47414F32" w14:textId="5054A873" w:rsidR="00D13498" w:rsidRPr="006A1DA8" w:rsidRDefault="00D13498" w:rsidP="00F76C8E">
      <w:pPr>
        <w:tabs>
          <w:tab w:val="left" w:pos="360"/>
        </w:tabs>
        <w:ind w:firstLine="357"/>
        <w:jc w:val="both"/>
        <w:rPr>
          <w:b/>
          <w:i/>
          <w:color w:val="000000" w:themeColor="text1"/>
          <w:sz w:val="20"/>
          <w:szCs w:val="20"/>
        </w:rPr>
      </w:pPr>
      <w:r>
        <w:rPr>
          <w:b/>
          <w:i/>
          <w:color w:val="000000" w:themeColor="text1"/>
          <w:sz w:val="20"/>
          <w:szCs w:val="20"/>
        </w:rPr>
        <w:t>Please do not lower the main body font size to less than 10pt.</w:t>
      </w:r>
    </w:p>
    <w:bookmarkEnd w:id="1"/>
    <w:p w14:paraId="62D5D77B" w14:textId="77777777" w:rsidR="00C25642" w:rsidRPr="006A1DA8" w:rsidRDefault="00C25642" w:rsidP="00762A98">
      <w:pPr>
        <w:tabs>
          <w:tab w:val="left" w:pos="360"/>
        </w:tabs>
        <w:jc w:val="both"/>
        <w:rPr>
          <w:b/>
          <w:bCs/>
          <w:sz w:val="20"/>
          <w:szCs w:val="20"/>
        </w:rPr>
      </w:pPr>
    </w:p>
    <w:p w14:paraId="40B88025" w14:textId="77777777" w:rsidR="00E60CB1" w:rsidRPr="006A1DA8" w:rsidRDefault="00BF0D84" w:rsidP="00F76C8E">
      <w:pPr>
        <w:tabs>
          <w:tab w:val="left" w:pos="360"/>
        </w:tabs>
        <w:spacing w:after="100"/>
        <w:rPr>
          <w:b/>
          <w:bCs/>
          <w:sz w:val="22"/>
          <w:szCs w:val="22"/>
        </w:rPr>
      </w:pPr>
      <w:r w:rsidRPr="006A1DA8">
        <w:rPr>
          <w:b/>
          <w:bCs/>
          <w:sz w:val="22"/>
          <w:szCs w:val="22"/>
        </w:rPr>
        <w:t>Introduction</w:t>
      </w:r>
    </w:p>
    <w:p w14:paraId="0118EBF4" w14:textId="03157970" w:rsidR="001E4438" w:rsidRPr="006A1DA8" w:rsidRDefault="0018527C" w:rsidP="00F76C8E">
      <w:pPr>
        <w:tabs>
          <w:tab w:val="left" w:pos="360"/>
        </w:tabs>
        <w:jc w:val="both"/>
        <w:rPr>
          <w:bCs/>
          <w:sz w:val="20"/>
          <w:szCs w:val="20"/>
        </w:rPr>
      </w:pPr>
      <w:r w:rsidRPr="006A1DA8">
        <w:rPr>
          <w:bCs/>
          <w:sz w:val="20"/>
          <w:szCs w:val="20"/>
        </w:rPr>
        <w:t>Introduction text</w:t>
      </w:r>
      <w:r w:rsidR="00C808BE" w:rsidRPr="006A1DA8">
        <w:rPr>
          <w:bCs/>
          <w:sz w:val="20"/>
          <w:szCs w:val="20"/>
        </w:rPr>
        <w:t>.</w:t>
      </w:r>
    </w:p>
    <w:p w14:paraId="3420A152" w14:textId="49CD204F" w:rsidR="0018527C" w:rsidRPr="006A1DA8" w:rsidRDefault="0018527C" w:rsidP="00F76C8E">
      <w:pPr>
        <w:tabs>
          <w:tab w:val="left" w:pos="360"/>
        </w:tabs>
        <w:ind w:firstLine="357"/>
        <w:jc w:val="both"/>
        <w:rPr>
          <w:bCs/>
          <w:sz w:val="20"/>
          <w:szCs w:val="20"/>
          <w:lang w:val="en-US"/>
        </w:rPr>
      </w:pPr>
      <w:r w:rsidRPr="006A1DA8">
        <w:rPr>
          <w:bCs/>
          <w:sz w:val="20"/>
          <w:szCs w:val="20"/>
        </w:rPr>
        <w:t xml:space="preserve">This work </w:t>
      </w:r>
      <w:proofErr w:type="spellStart"/>
      <w:r w:rsidRPr="006A1DA8">
        <w:rPr>
          <w:bCs/>
          <w:sz w:val="20"/>
          <w:szCs w:val="20"/>
        </w:rPr>
        <w:t>bla</w:t>
      </w:r>
      <w:proofErr w:type="spellEnd"/>
      <w:r w:rsidRPr="006A1DA8">
        <w:rPr>
          <w:bCs/>
          <w:sz w:val="20"/>
          <w:szCs w:val="20"/>
        </w:rPr>
        <w:t xml:space="preserve"> </w:t>
      </w:r>
      <w:proofErr w:type="spellStart"/>
      <w:r w:rsidRPr="006A1DA8">
        <w:rPr>
          <w:bCs/>
          <w:sz w:val="20"/>
          <w:szCs w:val="20"/>
        </w:rPr>
        <w:t>bla</w:t>
      </w:r>
      <w:proofErr w:type="spellEnd"/>
      <w:r w:rsidRPr="006A1DA8">
        <w:rPr>
          <w:bCs/>
          <w:sz w:val="20"/>
          <w:szCs w:val="20"/>
        </w:rPr>
        <w:t xml:space="preserve"> </w:t>
      </w:r>
      <w:proofErr w:type="spellStart"/>
      <w:r w:rsidRPr="006A1DA8">
        <w:rPr>
          <w:bCs/>
          <w:sz w:val="20"/>
          <w:szCs w:val="20"/>
        </w:rPr>
        <w:t>bla</w:t>
      </w:r>
      <w:proofErr w:type="spellEnd"/>
      <w:r w:rsidRPr="006A1DA8">
        <w:rPr>
          <w:bCs/>
          <w:sz w:val="20"/>
          <w:szCs w:val="20"/>
        </w:rPr>
        <w:t xml:space="preserve"> general text general text general text general text general text general text general text general text general text general text general text general text</w:t>
      </w:r>
      <w:r w:rsidR="005C7400" w:rsidRPr="006A1DA8">
        <w:rPr>
          <w:bCs/>
          <w:sz w:val="20"/>
          <w:szCs w:val="20"/>
        </w:rPr>
        <w:t xml:space="preserve"> general text general text general text general text general text general text general text general text general text general text general text general text general text general text general text general text general text general text general text general text general text general text general text general text general text general text </w:t>
      </w:r>
    </w:p>
    <w:p w14:paraId="62D98AAC" w14:textId="77777777" w:rsidR="00323C01" w:rsidRPr="006A1DA8" w:rsidRDefault="00323C01" w:rsidP="00762A98">
      <w:pPr>
        <w:tabs>
          <w:tab w:val="left" w:pos="360"/>
        </w:tabs>
        <w:jc w:val="both"/>
        <w:rPr>
          <w:sz w:val="20"/>
          <w:szCs w:val="20"/>
        </w:rPr>
      </w:pPr>
    </w:p>
    <w:p w14:paraId="4EA9E38E" w14:textId="77777777" w:rsidR="00381D09" w:rsidRPr="006A1DA8" w:rsidRDefault="00B21BC6" w:rsidP="00762A98">
      <w:pPr>
        <w:tabs>
          <w:tab w:val="left" w:pos="360"/>
        </w:tabs>
        <w:spacing w:after="100"/>
        <w:rPr>
          <w:b/>
          <w:bCs/>
          <w:sz w:val="22"/>
          <w:szCs w:val="22"/>
        </w:rPr>
      </w:pPr>
      <w:r w:rsidRPr="006A1DA8">
        <w:rPr>
          <w:b/>
          <w:bCs/>
          <w:sz w:val="22"/>
          <w:szCs w:val="22"/>
        </w:rPr>
        <w:t>Experimental</w:t>
      </w:r>
    </w:p>
    <w:p w14:paraId="668B9281" w14:textId="69E07BCD" w:rsidR="00634ABF" w:rsidRPr="006A1DA8" w:rsidRDefault="0018527C" w:rsidP="00F76C8E">
      <w:pPr>
        <w:tabs>
          <w:tab w:val="left" w:pos="360"/>
        </w:tabs>
        <w:jc w:val="both"/>
        <w:rPr>
          <w:sz w:val="20"/>
          <w:szCs w:val="20"/>
        </w:rPr>
      </w:pPr>
      <w:r w:rsidRPr="006A1DA8">
        <w:rPr>
          <w:sz w:val="20"/>
          <w:szCs w:val="20"/>
        </w:rPr>
        <w:t>Description experiments, etc</w:t>
      </w:r>
      <w:r w:rsidR="00C808BE" w:rsidRPr="006A1DA8">
        <w:rPr>
          <w:sz w:val="20"/>
          <w:szCs w:val="20"/>
        </w:rPr>
        <w:t>.</w:t>
      </w:r>
    </w:p>
    <w:p w14:paraId="2555C055" w14:textId="456BA1AB" w:rsidR="005C7400" w:rsidRPr="006A1DA8" w:rsidRDefault="0018527C" w:rsidP="00F76C8E">
      <w:pPr>
        <w:tabs>
          <w:tab w:val="left" w:pos="360"/>
        </w:tabs>
        <w:ind w:firstLine="357"/>
        <w:jc w:val="both"/>
        <w:rPr>
          <w:sz w:val="20"/>
          <w:szCs w:val="20"/>
        </w:rPr>
      </w:pPr>
      <w:r w:rsidRPr="006A1DA8">
        <w:rPr>
          <w:bCs/>
          <w:sz w:val="20"/>
          <w:szCs w:val="20"/>
        </w:rPr>
        <w:t xml:space="preserve">general text general text general text general text general text general text general text general text general text general text general text general text </w:t>
      </w:r>
      <w:r w:rsidR="005C7400" w:rsidRPr="006A1DA8">
        <w:rPr>
          <w:bCs/>
          <w:sz w:val="20"/>
          <w:szCs w:val="20"/>
        </w:rPr>
        <w:t xml:space="preserve">general text general text general text general text general text general text general text general text general text general text general text general text general text general text general text general text general text general text general text </w:t>
      </w:r>
    </w:p>
    <w:p w14:paraId="3B900618" w14:textId="77777777" w:rsidR="00323C01" w:rsidRPr="006A1DA8" w:rsidRDefault="00323C01" w:rsidP="00762A98">
      <w:pPr>
        <w:tabs>
          <w:tab w:val="left" w:pos="360"/>
        </w:tabs>
        <w:jc w:val="both"/>
        <w:rPr>
          <w:sz w:val="20"/>
          <w:szCs w:val="20"/>
        </w:rPr>
      </w:pPr>
    </w:p>
    <w:p w14:paraId="1F469DB6" w14:textId="77777777" w:rsidR="00381D09" w:rsidRPr="006A1DA8" w:rsidRDefault="008E7127" w:rsidP="00F76C8E">
      <w:pPr>
        <w:tabs>
          <w:tab w:val="left" w:pos="360"/>
        </w:tabs>
        <w:spacing w:after="100"/>
        <w:rPr>
          <w:b/>
          <w:bCs/>
          <w:sz w:val="22"/>
          <w:szCs w:val="22"/>
        </w:rPr>
      </w:pPr>
      <w:r w:rsidRPr="006A1DA8">
        <w:rPr>
          <w:b/>
          <w:bCs/>
          <w:sz w:val="22"/>
          <w:szCs w:val="22"/>
        </w:rPr>
        <w:t>Results and discussion</w:t>
      </w:r>
      <w:r w:rsidR="00270E43" w:rsidRPr="006A1DA8">
        <w:rPr>
          <w:b/>
          <w:bCs/>
          <w:sz w:val="22"/>
          <w:szCs w:val="22"/>
        </w:rPr>
        <w:t xml:space="preserve"> </w:t>
      </w:r>
    </w:p>
    <w:p w14:paraId="731D2488" w14:textId="77777777" w:rsidR="00044717" w:rsidRPr="006A1DA8" w:rsidRDefault="0018527C" w:rsidP="00F76C8E">
      <w:pPr>
        <w:jc w:val="both"/>
        <w:rPr>
          <w:sz w:val="20"/>
          <w:szCs w:val="20"/>
          <w:lang w:val="en-US"/>
        </w:rPr>
      </w:pPr>
      <w:r w:rsidRPr="006A1DA8">
        <w:rPr>
          <w:sz w:val="20"/>
          <w:szCs w:val="20"/>
          <w:lang w:val="en-US"/>
        </w:rPr>
        <w:t>Description of results</w:t>
      </w:r>
      <w:r w:rsidR="00B3557D" w:rsidRPr="006A1DA8">
        <w:rPr>
          <w:sz w:val="20"/>
          <w:szCs w:val="20"/>
          <w:lang w:val="en-US"/>
        </w:rPr>
        <w:t xml:space="preserve">. </w:t>
      </w:r>
    </w:p>
    <w:p w14:paraId="10D98A10" w14:textId="1A0BF5BC" w:rsidR="00E41699" w:rsidRPr="006A1DA8" w:rsidRDefault="0018527C" w:rsidP="00E41699">
      <w:pPr>
        <w:tabs>
          <w:tab w:val="left" w:pos="360"/>
        </w:tabs>
        <w:ind w:firstLine="357"/>
        <w:jc w:val="both"/>
        <w:rPr>
          <w:bCs/>
          <w:sz w:val="20"/>
          <w:szCs w:val="20"/>
        </w:rPr>
      </w:pPr>
      <w:r w:rsidRPr="006A1DA8">
        <w:rPr>
          <w:bCs/>
          <w:sz w:val="20"/>
          <w:szCs w:val="20"/>
        </w:rPr>
        <w:t xml:space="preserve">general text </w:t>
      </w:r>
      <w:r w:rsidR="00E41699" w:rsidRPr="006A1DA8">
        <w:rPr>
          <w:bCs/>
          <w:sz w:val="20"/>
          <w:szCs w:val="20"/>
        </w:rPr>
        <w:t xml:space="preserve">general text general text general text general text general text general text general text general text general text general text general text general text general text general text </w:t>
      </w:r>
      <w:r w:rsidRPr="006A1DA8">
        <w:rPr>
          <w:bCs/>
          <w:sz w:val="20"/>
          <w:szCs w:val="20"/>
        </w:rPr>
        <w:t>general text general text general text general text general text general text general text general text general text general text general text general text general text general text general text general text general text general text general text general text general text general text general text general text general text general text</w:t>
      </w:r>
      <w:r w:rsidR="00E41699" w:rsidRPr="006A1DA8">
        <w:rPr>
          <w:bCs/>
          <w:sz w:val="20"/>
          <w:szCs w:val="20"/>
        </w:rPr>
        <w:t xml:space="preserve"> general text general text general text general text general text general text general text general text general text general text general text general text general text general text</w:t>
      </w:r>
      <w:r w:rsidR="00FD3475" w:rsidRPr="006A1DA8">
        <w:rPr>
          <w:bCs/>
          <w:sz w:val="20"/>
          <w:szCs w:val="20"/>
        </w:rPr>
        <w:t xml:space="preserve"> general text general text general text general text general text general text general text general text general text general text general text general text general text general text general text</w:t>
      </w:r>
    </w:p>
    <w:p w14:paraId="5919D44B" w14:textId="77777777" w:rsidR="009135F3" w:rsidRPr="006A1DA8" w:rsidRDefault="009135F3" w:rsidP="00E41699">
      <w:pPr>
        <w:jc w:val="both"/>
        <w:rPr>
          <w:sz w:val="20"/>
          <w:szCs w:val="20"/>
        </w:rPr>
      </w:pPr>
    </w:p>
    <w:p w14:paraId="38AFB08B" w14:textId="17BD6139" w:rsidR="0069662C" w:rsidRPr="006A1DA8" w:rsidRDefault="00895DDC" w:rsidP="005D6CCA">
      <w:pPr>
        <w:jc w:val="both"/>
        <w:rPr>
          <w:sz w:val="18"/>
          <w:szCs w:val="18"/>
        </w:rPr>
      </w:pPr>
      <w:r w:rsidRPr="006A1DA8">
        <w:rPr>
          <w:noProof/>
          <w:sz w:val="22"/>
          <w:szCs w:val="22"/>
        </w:rPr>
        <mc:AlternateContent>
          <mc:Choice Requires="wps">
            <w:drawing>
              <wp:inline distT="0" distB="0" distL="0" distR="0" wp14:anchorId="57477C0B" wp14:editId="3D6D75ED">
                <wp:extent cx="2869565" cy="2032635"/>
                <wp:effectExtent l="0" t="0" r="26035" b="24765"/>
                <wp:docPr id="2" name="Rectangle 2"/>
                <wp:cNvGraphicFramePr/>
                <a:graphic xmlns:a="http://schemas.openxmlformats.org/drawingml/2006/main">
                  <a:graphicData uri="http://schemas.microsoft.com/office/word/2010/wordprocessingShape">
                    <wps:wsp>
                      <wps:cNvSpPr/>
                      <wps:spPr>
                        <a:xfrm>
                          <a:off x="0" y="0"/>
                          <a:ext cx="2869565" cy="20326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67BD07" id="Rectangle 2" o:spid="_x0000_s1026" style="width:225.95pt;height:1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" fillcolor="white [3201]" strokecolor="black [3200]" strokeweight="2pt">
                <w10:anchorlock/>
              </v:rect>
            </w:pict>
          </mc:Fallback>
        </mc:AlternateContent>
      </w:r>
      <w:r w:rsidR="0069662C" w:rsidRPr="006A1DA8">
        <w:rPr>
          <w:b/>
          <w:sz w:val="18"/>
          <w:szCs w:val="18"/>
        </w:rPr>
        <w:t xml:space="preserve">Figure </w:t>
      </w:r>
      <w:r w:rsidR="0018527C" w:rsidRPr="006A1DA8">
        <w:rPr>
          <w:b/>
          <w:sz w:val="18"/>
          <w:szCs w:val="18"/>
        </w:rPr>
        <w:t>1</w:t>
      </w:r>
      <w:r w:rsidR="0069662C" w:rsidRPr="006A1DA8">
        <w:rPr>
          <w:b/>
          <w:sz w:val="18"/>
          <w:szCs w:val="18"/>
        </w:rPr>
        <w:t>.</w:t>
      </w:r>
      <w:r w:rsidR="0069662C" w:rsidRPr="006A1DA8">
        <w:rPr>
          <w:sz w:val="18"/>
          <w:szCs w:val="18"/>
        </w:rPr>
        <w:t xml:space="preserve"> </w:t>
      </w:r>
      <w:r w:rsidR="0018527C" w:rsidRPr="006A1DA8">
        <w:rPr>
          <w:sz w:val="18"/>
          <w:szCs w:val="18"/>
        </w:rPr>
        <w:t>Figure caption</w:t>
      </w:r>
    </w:p>
    <w:p w14:paraId="4714A66D" w14:textId="77777777" w:rsidR="0018527C" w:rsidRPr="006A1DA8" w:rsidRDefault="0018527C" w:rsidP="00762A98">
      <w:pPr>
        <w:jc w:val="both"/>
        <w:rPr>
          <w:sz w:val="20"/>
          <w:szCs w:val="20"/>
        </w:rPr>
      </w:pPr>
    </w:p>
    <w:p w14:paraId="2DBB7F87" w14:textId="13A56D75" w:rsidR="0018527C" w:rsidRPr="006A1DA8" w:rsidRDefault="0018527C" w:rsidP="00D13498">
      <w:pPr>
        <w:tabs>
          <w:tab w:val="left" w:pos="360"/>
        </w:tabs>
        <w:ind w:firstLine="357"/>
        <w:jc w:val="both"/>
        <w:rPr>
          <w:bCs/>
          <w:sz w:val="20"/>
          <w:szCs w:val="20"/>
        </w:rPr>
      </w:pPr>
      <w:r w:rsidRPr="006A1DA8">
        <w:rPr>
          <w:bCs/>
          <w:sz w:val="20"/>
          <w:szCs w:val="20"/>
        </w:rPr>
        <w:t xml:space="preserve">general text general text general text general text </w:t>
      </w:r>
      <w:bookmarkStart w:id="2" w:name="_GoBack"/>
      <w:bookmarkEnd w:id="2"/>
      <w:r w:rsidRPr="006A1DA8">
        <w:rPr>
          <w:bCs/>
          <w:sz w:val="20"/>
          <w:szCs w:val="20"/>
        </w:rPr>
        <w:t xml:space="preserve">general text general text general text general text general text general text general text general text </w:t>
      </w:r>
      <w:r w:rsidR="005C7400" w:rsidRPr="006A1DA8">
        <w:rPr>
          <w:bCs/>
          <w:sz w:val="20"/>
          <w:szCs w:val="20"/>
        </w:rPr>
        <w:t xml:space="preserve">general text general text general text general text general text general text general text general text general text general text general text general text general text general text general text general text general text general text general text </w:t>
      </w:r>
      <w:r w:rsidR="00D13498">
        <w:rPr>
          <w:bCs/>
          <w:sz w:val="20"/>
          <w:szCs w:val="20"/>
        </w:rPr>
        <w:t xml:space="preserve"> </w:t>
      </w:r>
      <w:r w:rsidRPr="006A1DA8">
        <w:rPr>
          <w:bCs/>
          <w:sz w:val="20"/>
          <w:szCs w:val="20"/>
        </w:rPr>
        <w:t xml:space="preserve">general text general text general text general text general text general text general text general text general text </w:t>
      </w:r>
    </w:p>
    <w:p w14:paraId="0D181D96" w14:textId="2FBADF41" w:rsidR="00044717" w:rsidRPr="006A1DA8" w:rsidRDefault="00044717" w:rsidP="00F76C8E">
      <w:pPr>
        <w:ind w:firstLine="357"/>
        <w:jc w:val="both"/>
        <w:rPr>
          <w:sz w:val="20"/>
          <w:szCs w:val="20"/>
          <w:lang w:val="en-US"/>
        </w:rPr>
      </w:pPr>
      <w:r w:rsidRPr="006A1DA8">
        <w:rPr>
          <w:sz w:val="20"/>
          <w:szCs w:val="20"/>
          <w:lang w:val="en-US"/>
        </w:rPr>
        <w:t xml:space="preserve">Future work </w:t>
      </w:r>
      <w:proofErr w:type="spellStart"/>
      <w:r w:rsidR="0018527C" w:rsidRPr="006A1DA8">
        <w:rPr>
          <w:sz w:val="20"/>
          <w:szCs w:val="20"/>
          <w:lang w:val="en-US"/>
        </w:rPr>
        <w:t>bla</w:t>
      </w:r>
      <w:proofErr w:type="spellEnd"/>
      <w:r w:rsidR="0018527C" w:rsidRPr="006A1DA8">
        <w:rPr>
          <w:sz w:val="20"/>
          <w:szCs w:val="20"/>
          <w:lang w:val="en-US"/>
        </w:rPr>
        <w:t xml:space="preserve"> </w:t>
      </w:r>
      <w:proofErr w:type="spellStart"/>
      <w:r w:rsidR="0018527C" w:rsidRPr="006A1DA8">
        <w:rPr>
          <w:sz w:val="20"/>
          <w:szCs w:val="20"/>
          <w:lang w:val="en-US"/>
        </w:rPr>
        <w:t>bla</w:t>
      </w:r>
      <w:proofErr w:type="spellEnd"/>
      <w:r w:rsidR="0018527C" w:rsidRPr="006A1DA8">
        <w:rPr>
          <w:sz w:val="20"/>
          <w:szCs w:val="20"/>
          <w:lang w:val="en-US"/>
        </w:rPr>
        <w:t xml:space="preserve"> </w:t>
      </w:r>
      <w:proofErr w:type="spellStart"/>
      <w:r w:rsidR="0018527C" w:rsidRPr="006A1DA8">
        <w:rPr>
          <w:sz w:val="20"/>
          <w:szCs w:val="20"/>
          <w:lang w:val="en-US"/>
        </w:rPr>
        <w:t>bla</w:t>
      </w:r>
      <w:proofErr w:type="spellEnd"/>
      <w:r w:rsidR="00E41699" w:rsidRPr="006A1DA8">
        <w:rPr>
          <w:sz w:val="20"/>
          <w:szCs w:val="20"/>
          <w:lang w:val="en-US"/>
        </w:rPr>
        <w:t xml:space="preserve"> </w:t>
      </w:r>
      <w:r w:rsidR="00E41699" w:rsidRPr="006A1DA8">
        <w:rPr>
          <w:bCs/>
          <w:sz w:val="20"/>
          <w:szCs w:val="20"/>
        </w:rPr>
        <w:t>general text general text general text general text general text general text general text general text general text general text general text general text general text general text</w:t>
      </w:r>
    </w:p>
    <w:p w14:paraId="7133B82A" w14:textId="77777777" w:rsidR="00044717" w:rsidRPr="006A1DA8" w:rsidRDefault="00044717" w:rsidP="00762A98">
      <w:pPr>
        <w:jc w:val="both"/>
        <w:rPr>
          <w:sz w:val="20"/>
          <w:szCs w:val="20"/>
          <w:lang w:val="en-US"/>
        </w:rPr>
      </w:pPr>
    </w:p>
    <w:p w14:paraId="682D17B2" w14:textId="77777777" w:rsidR="00381D09" w:rsidRPr="006A1DA8" w:rsidRDefault="00381D09" w:rsidP="00F76C8E">
      <w:pPr>
        <w:tabs>
          <w:tab w:val="left" w:pos="360"/>
        </w:tabs>
        <w:spacing w:after="100"/>
        <w:rPr>
          <w:b/>
          <w:bCs/>
          <w:sz w:val="22"/>
          <w:szCs w:val="22"/>
        </w:rPr>
      </w:pPr>
      <w:r w:rsidRPr="006A1DA8">
        <w:rPr>
          <w:b/>
          <w:bCs/>
          <w:sz w:val="22"/>
          <w:szCs w:val="22"/>
        </w:rPr>
        <w:t>C</w:t>
      </w:r>
      <w:r w:rsidR="008E7127" w:rsidRPr="006A1DA8">
        <w:rPr>
          <w:b/>
          <w:bCs/>
          <w:sz w:val="22"/>
          <w:szCs w:val="22"/>
        </w:rPr>
        <w:t>onclusions</w:t>
      </w:r>
      <w:r w:rsidR="00270E43" w:rsidRPr="006A1DA8">
        <w:rPr>
          <w:b/>
          <w:bCs/>
          <w:sz w:val="22"/>
          <w:szCs w:val="22"/>
        </w:rPr>
        <w:t xml:space="preserve"> </w:t>
      </w:r>
    </w:p>
    <w:p w14:paraId="2C78E529" w14:textId="0C1AE9CB" w:rsidR="00B64523" w:rsidRPr="006A1DA8" w:rsidRDefault="00B64523" w:rsidP="00F76C8E">
      <w:pPr>
        <w:tabs>
          <w:tab w:val="left" w:pos="360"/>
        </w:tabs>
        <w:jc w:val="both"/>
        <w:rPr>
          <w:bCs/>
          <w:sz w:val="20"/>
          <w:szCs w:val="20"/>
          <w:lang w:val="en-US"/>
        </w:rPr>
      </w:pPr>
      <w:r w:rsidRPr="006A1DA8">
        <w:rPr>
          <w:bCs/>
          <w:sz w:val="20"/>
          <w:szCs w:val="20"/>
          <w:lang w:val="en-US"/>
        </w:rPr>
        <w:t>Conclusions.</w:t>
      </w:r>
    </w:p>
    <w:p w14:paraId="1654516F" w14:textId="65735879" w:rsidR="0018527C" w:rsidRPr="006A1DA8" w:rsidRDefault="0018527C" w:rsidP="00F76C8E">
      <w:pPr>
        <w:tabs>
          <w:tab w:val="left" w:pos="360"/>
        </w:tabs>
        <w:ind w:firstLine="357"/>
        <w:jc w:val="both"/>
        <w:rPr>
          <w:bCs/>
          <w:sz w:val="20"/>
          <w:szCs w:val="20"/>
        </w:rPr>
      </w:pPr>
      <w:r w:rsidRPr="006A1DA8">
        <w:rPr>
          <w:bCs/>
          <w:sz w:val="20"/>
          <w:szCs w:val="20"/>
          <w:lang w:val="en-US"/>
        </w:rPr>
        <w:t>This wor</w:t>
      </w:r>
      <w:r w:rsidR="00B67455" w:rsidRPr="006A1DA8">
        <w:rPr>
          <w:bCs/>
          <w:sz w:val="20"/>
          <w:szCs w:val="20"/>
          <w:lang w:val="en-US"/>
        </w:rPr>
        <w:t xml:space="preserve">k </w:t>
      </w:r>
      <w:proofErr w:type="spellStart"/>
      <w:r w:rsidR="00B67455" w:rsidRPr="006A1DA8">
        <w:rPr>
          <w:bCs/>
          <w:sz w:val="20"/>
          <w:szCs w:val="20"/>
          <w:lang w:val="en-US"/>
        </w:rPr>
        <w:t>bla</w:t>
      </w:r>
      <w:proofErr w:type="spellEnd"/>
      <w:r w:rsidR="00B67455" w:rsidRPr="006A1DA8">
        <w:rPr>
          <w:bCs/>
          <w:sz w:val="20"/>
          <w:szCs w:val="20"/>
          <w:lang w:val="en-US"/>
        </w:rPr>
        <w:t xml:space="preserve"> </w:t>
      </w:r>
      <w:proofErr w:type="spellStart"/>
      <w:r w:rsidR="00B67455" w:rsidRPr="006A1DA8">
        <w:rPr>
          <w:bCs/>
          <w:sz w:val="20"/>
          <w:szCs w:val="20"/>
          <w:lang w:val="en-US"/>
        </w:rPr>
        <w:t>bla</w:t>
      </w:r>
      <w:proofErr w:type="spellEnd"/>
      <w:r w:rsidR="00B67455" w:rsidRPr="006A1DA8">
        <w:rPr>
          <w:bCs/>
          <w:sz w:val="20"/>
          <w:szCs w:val="20"/>
          <w:lang w:val="en-US"/>
        </w:rPr>
        <w:t xml:space="preserve"> </w:t>
      </w:r>
      <w:proofErr w:type="spellStart"/>
      <w:r w:rsidR="00B67455" w:rsidRPr="006A1DA8">
        <w:rPr>
          <w:bCs/>
          <w:sz w:val="20"/>
          <w:szCs w:val="20"/>
          <w:lang w:val="en-US"/>
        </w:rPr>
        <w:t>bla</w:t>
      </w:r>
      <w:proofErr w:type="spellEnd"/>
      <w:r w:rsidR="00B67455" w:rsidRPr="006A1DA8">
        <w:rPr>
          <w:bCs/>
          <w:sz w:val="20"/>
          <w:szCs w:val="20"/>
          <w:lang w:val="en-US"/>
        </w:rPr>
        <w:t xml:space="preserve"> </w:t>
      </w:r>
      <w:r w:rsidRPr="006A1DA8">
        <w:rPr>
          <w:bCs/>
          <w:sz w:val="20"/>
          <w:szCs w:val="20"/>
        </w:rPr>
        <w:t>general text general text general text general text general text general text general text general text general text general text general text general text general text general text general text</w:t>
      </w:r>
      <w:r w:rsidR="007B6A60" w:rsidRPr="006A1DA8">
        <w:rPr>
          <w:bCs/>
          <w:sz w:val="20"/>
          <w:szCs w:val="20"/>
        </w:rPr>
        <w:t xml:space="preserve"> general text general text general text general text general text general text general text</w:t>
      </w:r>
      <w:r w:rsidR="005C7400" w:rsidRPr="006A1DA8">
        <w:rPr>
          <w:bCs/>
          <w:sz w:val="20"/>
          <w:szCs w:val="20"/>
        </w:rPr>
        <w:t xml:space="preserve"> general text general text general text general text general text general text general text </w:t>
      </w:r>
    </w:p>
    <w:p w14:paraId="3BC4C0DA" w14:textId="77777777" w:rsidR="0018527C" w:rsidRPr="006A1DA8" w:rsidRDefault="0018527C" w:rsidP="00762A98">
      <w:pPr>
        <w:tabs>
          <w:tab w:val="left" w:pos="360"/>
        </w:tabs>
        <w:jc w:val="both"/>
        <w:rPr>
          <w:bCs/>
          <w:sz w:val="20"/>
          <w:szCs w:val="20"/>
        </w:rPr>
      </w:pPr>
    </w:p>
    <w:p w14:paraId="06274783" w14:textId="77777777" w:rsidR="00044717" w:rsidRPr="006A1DA8" w:rsidRDefault="00044717" w:rsidP="00F76C8E">
      <w:pPr>
        <w:keepNext/>
        <w:tabs>
          <w:tab w:val="left" w:pos="360"/>
        </w:tabs>
        <w:spacing w:after="100"/>
        <w:rPr>
          <w:b/>
          <w:bCs/>
          <w:sz w:val="22"/>
          <w:szCs w:val="22"/>
        </w:rPr>
      </w:pPr>
      <w:r w:rsidRPr="006A1DA8">
        <w:rPr>
          <w:b/>
          <w:bCs/>
          <w:sz w:val="22"/>
          <w:szCs w:val="22"/>
        </w:rPr>
        <w:t>Acknowledgments</w:t>
      </w:r>
    </w:p>
    <w:p w14:paraId="2BEF17AD" w14:textId="77777777" w:rsidR="00044717" w:rsidRPr="006A1DA8" w:rsidRDefault="0018527C" w:rsidP="00F76C8E">
      <w:pPr>
        <w:tabs>
          <w:tab w:val="left" w:pos="360"/>
        </w:tabs>
        <w:jc w:val="both"/>
        <w:rPr>
          <w:sz w:val="20"/>
          <w:szCs w:val="20"/>
          <w:lang w:val="en-US"/>
        </w:rPr>
      </w:pPr>
      <w:r w:rsidRPr="006A1DA8">
        <w:rPr>
          <w:sz w:val="20"/>
          <w:szCs w:val="20"/>
          <w:lang w:val="en-US"/>
        </w:rPr>
        <w:t>If applicable</w:t>
      </w:r>
    </w:p>
    <w:p w14:paraId="4B860D39" w14:textId="77777777" w:rsidR="00044717" w:rsidRPr="006A1DA8" w:rsidRDefault="00044717" w:rsidP="00F76C8E">
      <w:pPr>
        <w:tabs>
          <w:tab w:val="left" w:pos="360"/>
        </w:tabs>
        <w:jc w:val="both"/>
        <w:rPr>
          <w:sz w:val="20"/>
          <w:szCs w:val="20"/>
        </w:rPr>
      </w:pPr>
    </w:p>
    <w:p w14:paraId="70B61A3F" w14:textId="77777777" w:rsidR="00CC414F" w:rsidRPr="006A1DA8" w:rsidRDefault="008E7127" w:rsidP="00F76C8E">
      <w:pPr>
        <w:tabs>
          <w:tab w:val="left" w:pos="360"/>
        </w:tabs>
        <w:spacing w:after="100"/>
        <w:rPr>
          <w:b/>
          <w:bCs/>
          <w:sz w:val="22"/>
          <w:szCs w:val="22"/>
          <w:u w:val="single"/>
        </w:rPr>
      </w:pPr>
      <w:r w:rsidRPr="006A1DA8">
        <w:rPr>
          <w:b/>
          <w:bCs/>
          <w:sz w:val="22"/>
          <w:szCs w:val="22"/>
        </w:rPr>
        <w:t>References</w:t>
      </w:r>
      <w:r w:rsidR="00270E43" w:rsidRPr="006A1DA8">
        <w:rPr>
          <w:b/>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059"/>
      </w:tblGrid>
      <w:tr w:rsidR="00E41699" w:rsidRPr="006A1DA8" w14:paraId="26E6AA2F" w14:textId="77777777" w:rsidTr="00E41699">
        <w:tc>
          <w:tcPr>
            <w:tcW w:w="450" w:type="dxa"/>
          </w:tcPr>
          <w:p w14:paraId="127E2746" w14:textId="3443FCD5" w:rsidR="00E41699" w:rsidRPr="006A1DA8" w:rsidRDefault="00E41699" w:rsidP="00E41699">
            <w:pPr>
              <w:jc w:val="both"/>
              <w:rPr>
                <w:sz w:val="20"/>
                <w:szCs w:val="20"/>
              </w:rPr>
            </w:pPr>
            <w:r w:rsidRPr="006A1DA8">
              <w:rPr>
                <w:sz w:val="20"/>
                <w:szCs w:val="20"/>
              </w:rPr>
              <w:t>[1]</w:t>
            </w:r>
          </w:p>
        </w:tc>
        <w:tc>
          <w:tcPr>
            <w:tcW w:w="4059" w:type="dxa"/>
          </w:tcPr>
          <w:p w14:paraId="0CB56B6B" w14:textId="655A1A0F" w:rsidR="00E41699" w:rsidRPr="006A1DA8" w:rsidRDefault="00E41699" w:rsidP="00E41699">
            <w:pPr>
              <w:jc w:val="both"/>
              <w:rPr>
                <w:sz w:val="20"/>
                <w:szCs w:val="20"/>
              </w:rPr>
            </w:pPr>
            <w:r w:rsidRPr="006A1DA8">
              <w:rPr>
                <w:sz w:val="20"/>
                <w:szCs w:val="20"/>
              </w:rPr>
              <w:t>Reference 1 Reference 1 Reference 1 Reference 1 Reference 1 Reference 1</w:t>
            </w:r>
          </w:p>
        </w:tc>
      </w:tr>
      <w:tr w:rsidR="00E41699" w:rsidRPr="006A1DA8" w14:paraId="056CD491" w14:textId="77777777" w:rsidTr="00E41699">
        <w:tc>
          <w:tcPr>
            <w:tcW w:w="450" w:type="dxa"/>
          </w:tcPr>
          <w:p w14:paraId="7A1B9D65" w14:textId="70431046" w:rsidR="00E41699" w:rsidRPr="006A1DA8" w:rsidRDefault="00E41699" w:rsidP="00E41699">
            <w:pPr>
              <w:jc w:val="both"/>
              <w:rPr>
                <w:sz w:val="20"/>
                <w:szCs w:val="20"/>
              </w:rPr>
            </w:pPr>
            <w:r w:rsidRPr="006A1DA8">
              <w:rPr>
                <w:sz w:val="20"/>
                <w:szCs w:val="20"/>
              </w:rPr>
              <w:t>[2]</w:t>
            </w:r>
          </w:p>
        </w:tc>
        <w:tc>
          <w:tcPr>
            <w:tcW w:w="4059" w:type="dxa"/>
          </w:tcPr>
          <w:p w14:paraId="1072211B" w14:textId="50FDEE72" w:rsidR="00E41699" w:rsidRPr="006A1DA8" w:rsidRDefault="00E41699" w:rsidP="00E41699">
            <w:pPr>
              <w:jc w:val="both"/>
              <w:rPr>
                <w:sz w:val="20"/>
                <w:szCs w:val="20"/>
              </w:rPr>
            </w:pPr>
            <w:r w:rsidRPr="006A1DA8">
              <w:rPr>
                <w:sz w:val="20"/>
                <w:szCs w:val="20"/>
              </w:rPr>
              <w:t>Reference 2 Reference 2 Reference 2 Reference 2 Reference 2 Reference 2</w:t>
            </w:r>
          </w:p>
        </w:tc>
      </w:tr>
      <w:tr w:rsidR="00E41699" w:rsidRPr="006A1DA8" w14:paraId="2D2672B9" w14:textId="77777777" w:rsidTr="00E41699">
        <w:tc>
          <w:tcPr>
            <w:tcW w:w="450" w:type="dxa"/>
          </w:tcPr>
          <w:p w14:paraId="3B23644A" w14:textId="195CC633" w:rsidR="00E41699" w:rsidRPr="006A1DA8" w:rsidRDefault="00E41699" w:rsidP="00E41699">
            <w:pPr>
              <w:jc w:val="both"/>
              <w:rPr>
                <w:sz w:val="20"/>
                <w:szCs w:val="20"/>
              </w:rPr>
            </w:pPr>
            <w:r w:rsidRPr="006A1DA8">
              <w:rPr>
                <w:sz w:val="20"/>
                <w:szCs w:val="20"/>
              </w:rPr>
              <w:t>[3]</w:t>
            </w:r>
          </w:p>
        </w:tc>
        <w:tc>
          <w:tcPr>
            <w:tcW w:w="4059" w:type="dxa"/>
          </w:tcPr>
          <w:p w14:paraId="57CB4BC4" w14:textId="02D039E5" w:rsidR="00E41699" w:rsidRPr="006A1DA8" w:rsidRDefault="00E41699" w:rsidP="00E41699">
            <w:pPr>
              <w:jc w:val="both"/>
              <w:rPr>
                <w:sz w:val="20"/>
                <w:szCs w:val="20"/>
              </w:rPr>
            </w:pPr>
            <w:r w:rsidRPr="006A1DA8">
              <w:rPr>
                <w:sz w:val="20"/>
                <w:szCs w:val="20"/>
              </w:rPr>
              <w:t>Reference 3 Reference 3 Reference 3 Reference 3 Reference 3 Reference 3</w:t>
            </w:r>
          </w:p>
        </w:tc>
      </w:tr>
    </w:tbl>
    <w:p w14:paraId="5649E950" w14:textId="77777777" w:rsidR="000E0550" w:rsidRPr="00F76C8E" w:rsidRDefault="000E0550" w:rsidP="00F76C8E">
      <w:pPr>
        <w:rPr>
          <w:sz w:val="20"/>
          <w:szCs w:val="20"/>
        </w:rPr>
      </w:pPr>
    </w:p>
    <w:sectPr w:rsidR="000E0550" w:rsidRPr="00F76C8E" w:rsidSect="000E0550">
      <w:type w:val="continuous"/>
      <w:pgSz w:w="11907" w:h="16839" w:code="9"/>
      <w:pgMar w:top="1080" w:right="1080" w:bottom="1080" w:left="1080"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52DB" w14:textId="77777777" w:rsidR="00887BE8" w:rsidRDefault="00887BE8">
      <w:r>
        <w:separator/>
      </w:r>
    </w:p>
  </w:endnote>
  <w:endnote w:type="continuationSeparator" w:id="0">
    <w:p w14:paraId="795F7AD3" w14:textId="77777777" w:rsidR="00887BE8" w:rsidRDefault="0088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1D29" w14:textId="77777777" w:rsidR="00E63514" w:rsidRDefault="00E63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9EF5" w14:textId="5C0666BB" w:rsidR="002A270A" w:rsidRDefault="002A270A" w:rsidP="002A270A">
    <w:pPr>
      <w:pStyle w:val="Footer"/>
    </w:pPr>
  </w:p>
  <w:p w14:paraId="3932E4ED" w14:textId="77777777" w:rsidR="000E0550" w:rsidRDefault="000E0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FD6D" w14:textId="77777777" w:rsidR="00E63514" w:rsidRDefault="00E6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E8C2" w14:textId="77777777" w:rsidR="00887BE8" w:rsidRDefault="00887BE8">
      <w:r>
        <w:separator/>
      </w:r>
    </w:p>
  </w:footnote>
  <w:footnote w:type="continuationSeparator" w:id="0">
    <w:p w14:paraId="3B4D918A" w14:textId="77777777" w:rsidR="00887BE8" w:rsidRDefault="0088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897F" w14:textId="77777777" w:rsidR="00E63514" w:rsidRDefault="00E63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1606" w14:textId="57C84DAA" w:rsidR="000E0550" w:rsidRPr="000E0550" w:rsidRDefault="000E0550">
    <w:pPr>
      <w:pStyle w:val="Header"/>
      <w:rPr>
        <w:sz w:val="20"/>
        <w:szCs w:val="20"/>
        <w:bdr w:val="none" w:sz="0" w:space="0" w:color="auto" w:frame="1"/>
      </w:rPr>
    </w:pPr>
    <w:r w:rsidRPr="005D6CCA">
      <w:rPr>
        <w:noProof/>
        <w:sz w:val="20"/>
        <w:szCs w:val="20"/>
      </w:rPr>
      <w:drawing>
        <wp:anchor distT="0" distB="0" distL="114300" distR="114300" simplePos="0" relativeHeight="251659264" behindDoc="0" locked="0" layoutInCell="1" allowOverlap="1" wp14:anchorId="2AF30539" wp14:editId="481C2716">
          <wp:simplePos x="0" y="0"/>
          <wp:positionH relativeFrom="margin">
            <wp:align>right</wp:align>
          </wp:positionH>
          <wp:positionV relativeFrom="paragraph">
            <wp:posOffset>-165492</wp:posOffset>
          </wp:positionV>
          <wp:extent cx="852040" cy="5252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040" cy="5252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CCA">
      <w:rPr>
        <w:sz w:val="20"/>
        <w:szCs w:val="20"/>
      </w:rPr>
      <w:t>44</w:t>
    </w:r>
    <w:r w:rsidRPr="005D6CCA">
      <w:rPr>
        <w:sz w:val="20"/>
        <w:szCs w:val="20"/>
        <w:vertAlign w:val="superscript"/>
      </w:rPr>
      <w:t>th</w:t>
    </w:r>
    <w:r w:rsidRPr="005D6CCA">
      <w:rPr>
        <w:sz w:val="20"/>
        <w:szCs w:val="20"/>
      </w:rPr>
      <w:t> </w:t>
    </w:r>
    <w:r w:rsidRPr="005D6CCA">
      <w:rPr>
        <w:sz w:val="20"/>
        <w:szCs w:val="20"/>
        <w:bdr w:val="none" w:sz="0" w:space="0" w:color="auto" w:frame="1"/>
      </w:rPr>
      <w:t>Workshop on Compound Semiconductor Devices and Integrated Circuits held in Europe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21DC" w14:textId="77777777" w:rsidR="00E63514" w:rsidRDefault="00E63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a2t0tw9abeaefsepvf65z2x6deezad9dx2a5&quot;&gt;Diamond research&lt;record-ids&gt;&lt;item&gt;978&lt;/item&gt;&lt;/record-ids&gt;&lt;/item&gt;&lt;/Libraries&gt;"/>
  </w:docVars>
  <w:rsids>
    <w:rsidRoot w:val="00B40FA5"/>
    <w:rsid w:val="0000348C"/>
    <w:rsid w:val="00004DF9"/>
    <w:rsid w:val="00004F5F"/>
    <w:rsid w:val="00007F18"/>
    <w:rsid w:val="00015067"/>
    <w:rsid w:val="000160CD"/>
    <w:rsid w:val="00041971"/>
    <w:rsid w:val="00044717"/>
    <w:rsid w:val="00060EA0"/>
    <w:rsid w:val="00071883"/>
    <w:rsid w:val="00073A98"/>
    <w:rsid w:val="00074B19"/>
    <w:rsid w:val="000758C5"/>
    <w:rsid w:val="00076264"/>
    <w:rsid w:val="0008315F"/>
    <w:rsid w:val="0008793E"/>
    <w:rsid w:val="00092A85"/>
    <w:rsid w:val="000A3DF5"/>
    <w:rsid w:val="000B51BF"/>
    <w:rsid w:val="000C46E8"/>
    <w:rsid w:val="000C7A45"/>
    <w:rsid w:val="000D0C88"/>
    <w:rsid w:val="000D6C88"/>
    <w:rsid w:val="000E0550"/>
    <w:rsid w:val="000F5171"/>
    <w:rsid w:val="001142BE"/>
    <w:rsid w:val="00130C85"/>
    <w:rsid w:val="00131BF9"/>
    <w:rsid w:val="001514D8"/>
    <w:rsid w:val="00152214"/>
    <w:rsid w:val="00154D68"/>
    <w:rsid w:val="00156671"/>
    <w:rsid w:val="0016769D"/>
    <w:rsid w:val="00173BD1"/>
    <w:rsid w:val="001824F3"/>
    <w:rsid w:val="00183045"/>
    <w:rsid w:val="0018527C"/>
    <w:rsid w:val="001979CA"/>
    <w:rsid w:val="001D2CC0"/>
    <w:rsid w:val="001D3DFB"/>
    <w:rsid w:val="001E4438"/>
    <w:rsid w:val="001F237B"/>
    <w:rsid w:val="00202F7A"/>
    <w:rsid w:val="00203449"/>
    <w:rsid w:val="0021123B"/>
    <w:rsid w:val="00225E5A"/>
    <w:rsid w:val="00231BEF"/>
    <w:rsid w:val="0025150C"/>
    <w:rsid w:val="0025281C"/>
    <w:rsid w:val="002533C0"/>
    <w:rsid w:val="002660C0"/>
    <w:rsid w:val="00270E43"/>
    <w:rsid w:val="00282AE1"/>
    <w:rsid w:val="0029563E"/>
    <w:rsid w:val="002A270A"/>
    <w:rsid w:val="002B5BB4"/>
    <w:rsid w:val="002D49DE"/>
    <w:rsid w:val="002F1573"/>
    <w:rsid w:val="002F1EFE"/>
    <w:rsid w:val="00313B49"/>
    <w:rsid w:val="00314828"/>
    <w:rsid w:val="00323C01"/>
    <w:rsid w:val="003263A5"/>
    <w:rsid w:val="00327DC0"/>
    <w:rsid w:val="00333F7F"/>
    <w:rsid w:val="00372D99"/>
    <w:rsid w:val="00376E75"/>
    <w:rsid w:val="0037794F"/>
    <w:rsid w:val="00381D09"/>
    <w:rsid w:val="003827F9"/>
    <w:rsid w:val="0038733D"/>
    <w:rsid w:val="003A349A"/>
    <w:rsid w:val="003B2BF9"/>
    <w:rsid w:val="003C2B59"/>
    <w:rsid w:val="003C7839"/>
    <w:rsid w:val="003E2D01"/>
    <w:rsid w:val="003F20BF"/>
    <w:rsid w:val="003F39FC"/>
    <w:rsid w:val="003F698D"/>
    <w:rsid w:val="004256EE"/>
    <w:rsid w:val="00426F97"/>
    <w:rsid w:val="00427CE8"/>
    <w:rsid w:val="00440666"/>
    <w:rsid w:val="00471B46"/>
    <w:rsid w:val="0048010A"/>
    <w:rsid w:val="00485D81"/>
    <w:rsid w:val="004931B2"/>
    <w:rsid w:val="00493EF4"/>
    <w:rsid w:val="004A24E8"/>
    <w:rsid w:val="004A5FC7"/>
    <w:rsid w:val="004A7BAE"/>
    <w:rsid w:val="004B7BCB"/>
    <w:rsid w:val="004D2CE5"/>
    <w:rsid w:val="004D3C8A"/>
    <w:rsid w:val="004E00BE"/>
    <w:rsid w:val="004E1AF6"/>
    <w:rsid w:val="004F03AB"/>
    <w:rsid w:val="00503784"/>
    <w:rsid w:val="00522A14"/>
    <w:rsid w:val="00531CB3"/>
    <w:rsid w:val="00550EEA"/>
    <w:rsid w:val="00551E71"/>
    <w:rsid w:val="00555909"/>
    <w:rsid w:val="00557A11"/>
    <w:rsid w:val="0057785D"/>
    <w:rsid w:val="005A3DE6"/>
    <w:rsid w:val="005A5509"/>
    <w:rsid w:val="005C2D67"/>
    <w:rsid w:val="005C7400"/>
    <w:rsid w:val="005D05B8"/>
    <w:rsid w:val="005D6CCA"/>
    <w:rsid w:val="005E1251"/>
    <w:rsid w:val="005E6818"/>
    <w:rsid w:val="005E7D68"/>
    <w:rsid w:val="00602BD0"/>
    <w:rsid w:val="0061204E"/>
    <w:rsid w:val="00612C0C"/>
    <w:rsid w:val="00634ABF"/>
    <w:rsid w:val="00634DD5"/>
    <w:rsid w:val="00653684"/>
    <w:rsid w:val="00656B01"/>
    <w:rsid w:val="00667265"/>
    <w:rsid w:val="006768D5"/>
    <w:rsid w:val="00683868"/>
    <w:rsid w:val="00685265"/>
    <w:rsid w:val="0069662C"/>
    <w:rsid w:val="00696FE7"/>
    <w:rsid w:val="006A1DA8"/>
    <w:rsid w:val="006B090B"/>
    <w:rsid w:val="006B6C46"/>
    <w:rsid w:val="006C6877"/>
    <w:rsid w:val="00701692"/>
    <w:rsid w:val="00704665"/>
    <w:rsid w:val="007105B2"/>
    <w:rsid w:val="0071463D"/>
    <w:rsid w:val="00722AD2"/>
    <w:rsid w:val="00737851"/>
    <w:rsid w:val="00742C66"/>
    <w:rsid w:val="00751004"/>
    <w:rsid w:val="00756B13"/>
    <w:rsid w:val="00762A98"/>
    <w:rsid w:val="007706FA"/>
    <w:rsid w:val="00771BAA"/>
    <w:rsid w:val="00784ED9"/>
    <w:rsid w:val="007900AB"/>
    <w:rsid w:val="00794498"/>
    <w:rsid w:val="007946AF"/>
    <w:rsid w:val="007B6A60"/>
    <w:rsid w:val="007D339B"/>
    <w:rsid w:val="007F659B"/>
    <w:rsid w:val="007F6A7B"/>
    <w:rsid w:val="008015B3"/>
    <w:rsid w:val="008052E5"/>
    <w:rsid w:val="00823A1C"/>
    <w:rsid w:val="00841A1F"/>
    <w:rsid w:val="00843B4C"/>
    <w:rsid w:val="00843EBA"/>
    <w:rsid w:val="00864692"/>
    <w:rsid w:val="0088229C"/>
    <w:rsid w:val="008850D7"/>
    <w:rsid w:val="00887BE8"/>
    <w:rsid w:val="00895DDC"/>
    <w:rsid w:val="008A5C94"/>
    <w:rsid w:val="008A797D"/>
    <w:rsid w:val="008C0AB3"/>
    <w:rsid w:val="008E3898"/>
    <w:rsid w:val="008E7127"/>
    <w:rsid w:val="008F65CF"/>
    <w:rsid w:val="008F7433"/>
    <w:rsid w:val="009104AD"/>
    <w:rsid w:val="009135F3"/>
    <w:rsid w:val="00921CC3"/>
    <w:rsid w:val="00924CD8"/>
    <w:rsid w:val="00925B1F"/>
    <w:rsid w:val="0093144B"/>
    <w:rsid w:val="00940F9A"/>
    <w:rsid w:val="00950A4A"/>
    <w:rsid w:val="00956890"/>
    <w:rsid w:val="0096619D"/>
    <w:rsid w:val="009759CE"/>
    <w:rsid w:val="00987AD9"/>
    <w:rsid w:val="00993F9E"/>
    <w:rsid w:val="009A39E6"/>
    <w:rsid w:val="009A5179"/>
    <w:rsid w:val="009B6065"/>
    <w:rsid w:val="009D1BA1"/>
    <w:rsid w:val="009D6B66"/>
    <w:rsid w:val="009D7E7A"/>
    <w:rsid w:val="009E17EA"/>
    <w:rsid w:val="009F417D"/>
    <w:rsid w:val="00A048D7"/>
    <w:rsid w:val="00A10E2F"/>
    <w:rsid w:val="00A13328"/>
    <w:rsid w:val="00A203FD"/>
    <w:rsid w:val="00A32FCC"/>
    <w:rsid w:val="00A35546"/>
    <w:rsid w:val="00A36C0F"/>
    <w:rsid w:val="00A44123"/>
    <w:rsid w:val="00A6545C"/>
    <w:rsid w:val="00A77B3E"/>
    <w:rsid w:val="00A855C7"/>
    <w:rsid w:val="00A867A8"/>
    <w:rsid w:val="00A92136"/>
    <w:rsid w:val="00A95F37"/>
    <w:rsid w:val="00AA16D1"/>
    <w:rsid w:val="00AB5F3F"/>
    <w:rsid w:val="00AC5BA8"/>
    <w:rsid w:val="00AC6EB1"/>
    <w:rsid w:val="00AE3EF6"/>
    <w:rsid w:val="00AE40B9"/>
    <w:rsid w:val="00AE598C"/>
    <w:rsid w:val="00AF4C12"/>
    <w:rsid w:val="00B0034D"/>
    <w:rsid w:val="00B01462"/>
    <w:rsid w:val="00B021CA"/>
    <w:rsid w:val="00B0632F"/>
    <w:rsid w:val="00B1095A"/>
    <w:rsid w:val="00B14588"/>
    <w:rsid w:val="00B1702C"/>
    <w:rsid w:val="00B17AE8"/>
    <w:rsid w:val="00B21BC6"/>
    <w:rsid w:val="00B308BD"/>
    <w:rsid w:val="00B3557D"/>
    <w:rsid w:val="00B40FA5"/>
    <w:rsid w:val="00B427C7"/>
    <w:rsid w:val="00B50A53"/>
    <w:rsid w:val="00B56BF2"/>
    <w:rsid w:val="00B62428"/>
    <w:rsid w:val="00B64523"/>
    <w:rsid w:val="00B67455"/>
    <w:rsid w:val="00B83106"/>
    <w:rsid w:val="00B86326"/>
    <w:rsid w:val="00B86886"/>
    <w:rsid w:val="00B86B3B"/>
    <w:rsid w:val="00B872B2"/>
    <w:rsid w:val="00B96BDF"/>
    <w:rsid w:val="00BA1E80"/>
    <w:rsid w:val="00BA4FDA"/>
    <w:rsid w:val="00BA7DE4"/>
    <w:rsid w:val="00BB062C"/>
    <w:rsid w:val="00BB625B"/>
    <w:rsid w:val="00BC3B93"/>
    <w:rsid w:val="00BC469A"/>
    <w:rsid w:val="00BD4BFA"/>
    <w:rsid w:val="00BE05A2"/>
    <w:rsid w:val="00BE27C5"/>
    <w:rsid w:val="00BE290B"/>
    <w:rsid w:val="00BF0D84"/>
    <w:rsid w:val="00BF357F"/>
    <w:rsid w:val="00BF3E60"/>
    <w:rsid w:val="00BF4B5E"/>
    <w:rsid w:val="00C02600"/>
    <w:rsid w:val="00C0299B"/>
    <w:rsid w:val="00C25642"/>
    <w:rsid w:val="00C36212"/>
    <w:rsid w:val="00C404F5"/>
    <w:rsid w:val="00C6127A"/>
    <w:rsid w:val="00C65391"/>
    <w:rsid w:val="00C6744F"/>
    <w:rsid w:val="00C74637"/>
    <w:rsid w:val="00C7544F"/>
    <w:rsid w:val="00C808BE"/>
    <w:rsid w:val="00C8619E"/>
    <w:rsid w:val="00C9094F"/>
    <w:rsid w:val="00C912D1"/>
    <w:rsid w:val="00CC414F"/>
    <w:rsid w:val="00CD1E30"/>
    <w:rsid w:val="00CE182A"/>
    <w:rsid w:val="00CF416E"/>
    <w:rsid w:val="00D10B95"/>
    <w:rsid w:val="00D11E0C"/>
    <w:rsid w:val="00D13498"/>
    <w:rsid w:val="00D2592D"/>
    <w:rsid w:val="00D27059"/>
    <w:rsid w:val="00D41D51"/>
    <w:rsid w:val="00D43D37"/>
    <w:rsid w:val="00D556AF"/>
    <w:rsid w:val="00D62A48"/>
    <w:rsid w:val="00D67108"/>
    <w:rsid w:val="00D75F20"/>
    <w:rsid w:val="00D93C0A"/>
    <w:rsid w:val="00DB328B"/>
    <w:rsid w:val="00DE7998"/>
    <w:rsid w:val="00E32335"/>
    <w:rsid w:val="00E41699"/>
    <w:rsid w:val="00E609F4"/>
    <w:rsid w:val="00E60CB1"/>
    <w:rsid w:val="00E63514"/>
    <w:rsid w:val="00E7124F"/>
    <w:rsid w:val="00E751D6"/>
    <w:rsid w:val="00E910C6"/>
    <w:rsid w:val="00E94BBD"/>
    <w:rsid w:val="00EA4F17"/>
    <w:rsid w:val="00EA740A"/>
    <w:rsid w:val="00EB570E"/>
    <w:rsid w:val="00ED244D"/>
    <w:rsid w:val="00EE57B2"/>
    <w:rsid w:val="00F01706"/>
    <w:rsid w:val="00F02B49"/>
    <w:rsid w:val="00F10F1D"/>
    <w:rsid w:val="00F13A3C"/>
    <w:rsid w:val="00F16945"/>
    <w:rsid w:val="00F272DC"/>
    <w:rsid w:val="00F5005C"/>
    <w:rsid w:val="00F56A8E"/>
    <w:rsid w:val="00F57702"/>
    <w:rsid w:val="00F63B75"/>
    <w:rsid w:val="00F70C14"/>
    <w:rsid w:val="00F73E8B"/>
    <w:rsid w:val="00F76C29"/>
    <w:rsid w:val="00F76C8E"/>
    <w:rsid w:val="00F778F8"/>
    <w:rsid w:val="00F86851"/>
    <w:rsid w:val="00F9358F"/>
    <w:rsid w:val="00F9440A"/>
    <w:rsid w:val="00F95DE8"/>
    <w:rsid w:val="00FA1064"/>
    <w:rsid w:val="00FA1F6C"/>
    <w:rsid w:val="00FB33EB"/>
    <w:rsid w:val="00FB4378"/>
    <w:rsid w:val="00FD3475"/>
    <w:rsid w:val="00FF2D24"/>
    <w:rsid w:val="00FF355B"/>
    <w:rsid w:val="00FF43D9"/>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3484E6"/>
  <w15:docId w15:val="{8103FE76-15FB-43F0-BC14-68D1518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27C"/>
    <w:rPr>
      <w:color w:val="000000"/>
      <w:sz w:val="24"/>
      <w:szCs w:val="24"/>
      <w:lang w:val="en-GB" w:eastAsia="en-GB"/>
    </w:rPr>
  </w:style>
  <w:style w:type="paragraph" w:styleId="Heading1">
    <w:name w:val="heading 1"/>
    <w:basedOn w:val="Normal"/>
    <w:next w:val="Normal"/>
    <w:qFormat/>
    <w:rsid w:val="00EF7B96"/>
    <w:pPr>
      <w:jc w:val="center"/>
      <w:outlineLvl w:val="0"/>
    </w:pPr>
    <w:rPr>
      <w:b/>
      <w:bCs/>
    </w:rPr>
  </w:style>
  <w:style w:type="paragraph" w:styleId="Heading2">
    <w:name w:val="heading 2"/>
    <w:basedOn w:val="Normal"/>
    <w:next w:val="Normal"/>
    <w:qFormat/>
    <w:rsid w:val="00EF7B96"/>
    <w:pPr>
      <w:outlineLvl w:val="1"/>
    </w:pPr>
    <w:rPr>
      <w:b/>
      <w:bCs/>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3E60"/>
    <w:pPr>
      <w:tabs>
        <w:tab w:val="center" w:pos="4513"/>
        <w:tab w:val="right" w:pos="9026"/>
      </w:tabs>
    </w:pPr>
  </w:style>
  <w:style w:type="character" w:customStyle="1" w:styleId="HeaderChar">
    <w:name w:val="Header Char"/>
    <w:link w:val="Header"/>
    <w:uiPriority w:val="99"/>
    <w:rsid w:val="00BF3E60"/>
    <w:rPr>
      <w:color w:val="000000"/>
      <w:sz w:val="24"/>
      <w:szCs w:val="24"/>
    </w:rPr>
  </w:style>
  <w:style w:type="paragraph" w:styleId="Footer">
    <w:name w:val="footer"/>
    <w:basedOn w:val="Normal"/>
    <w:link w:val="FooterChar"/>
    <w:uiPriority w:val="99"/>
    <w:rsid w:val="00BF3E60"/>
    <w:pPr>
      <w:tabs>
        <w:tab w:val="center" w:pos="4513"/>
        <w:tab w:val="right" w:pos="9026"/>
      </w:tabs>
    </w:pPr>
  </w:style>
  <w:style w:type="character" w:customStyle="1" w:styleId="FooterChar">
    <w:name w:val="Footer Char"/>
    <w:link w:val="Footer"/>
    <w:uiPriority w:val="99"/>
    <w:rsid w:val="00BF3E60"/>
    <w:rPr>
      <w:color w:val="000000"/>
      <w:sz w:val="24"/>
      <w:szCs w:val="24"/>
    </w:rPr>
  </w:style>
  <w:style w:type="paragraph" w:styleId="BalloonText">
    <w:name w:val="Balloon Text"/>
    <w:basedOn w:val="Normal"/>
    <w:link w:val="BalloonTextChar"/>
    <w:rsid w:val="009A39E6"/>
    <w:rPr>
      <w:rFonts w:ascii="Tahoma" w:hAnsi="Tahoma" w:cs="Tahoma"/>
      <w:sz w:val="16"/>
      <w:szCs w:val="16"/>
    </w:rPr>
  </w:style>
  <w:style w:type="character" w:customStyle="1" w:styleId="BalloonTextChar">
    <w:name w:val="Balloon Text Char"/>
    <w:basedOn w:val="DefaultParagraphFont"/>
    <w:link w:val="BalloonText"/>
    <w:rsid w:val="009A39E6"/>
    <w:rPr>
      <w:rFonts w:ascii="Tahoma" w:hAnsi="Tahoma" w:cs="Tahoma"/>
      <w:color w:val="000000"/>
      <w:sz w:val="16"/>
      <w:szCs w:val="16"/>
      <w:lang w:val="en-GB" w:eastAsia="en-GB"/>
    </w:rPr>
  </w:style>
  <w:style w:type="table" w:styleId="TableGrid">
    <w:name w:val="Table Grid"/>
    <w:basedOn w:val="TableNormal"/>
    <w:rsid w:val="009A3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03784"/>
    <w:rPr>
      <w:color w:val="0000FF" w:themeColor="hyperlink"/>
      <w:u w:val="single"/>
    </w:rPr>
  </w:style>
  <w:style w:type="character" w:styleId="CommentReference">
    <w:name w:val="annotation reference"/>
    <w:basedOn w:val="DefaultParagraphFont"/>
    <w:semiHidden/>
    <w:unhideWhenUsed/>
    <w:rsid w:val="00A855C7"/>
    <w:rPr>
      <w:sz w:val="16"/>
      <w:szCs w:val="16"/>
    </w:rPr>
  </w:style>
  <w:style w:type="paragraph" w:styleId="CommentText">
    <w:name w:val="annotation text"/>
    <w:basedOn w:val="Normal"/>
    <w:link w:val="CommentTextChar"/>
    <w:semiHidden/>
    <w:unhideWhenUsed/>
    <w:rsid w:val="00A855C7"/>
    <w:rPr>
      <w:sz w:val="20"/>
      <w:szCs w:val="20"/>
    </w:rPr>
  </w:style>
  <w:style w:type="character" w:customStyle="1" w:styleId="CommentTextChar">
    <w:name w:val="Comment Text Char"/>
    <w:basedOn w:val="DefaultParagraphFont"/>
    <w:link w:val="CommentText"/>
    <w:semiHidden/>
    <w:rsid w:val="00A855C7"/>
    <w:rPr>
      <w:color w:val="000000"/>
      <w:lang w:val="en-GB" w:eastAsia="en-GB"/>
    </w:rPr>
  </w:style>
  <w:style w:type="paragraph" w:styleId="CommentSubject">
    <w:name w:val="annotation subject"/>
    <w:basedOn w:val="CommentText"/>
    <w:next w:val="CommentText"/>
    <w:link w:val="CommentSubjectChar"/>
    <w:semiHidden/>
    <w:unhideWhenUsed/>
    <w:rsid w:val="00A855C7"/>
    <w:rPr>
      <w:b/>
      <w:bCs/>
    </w:rPr>
  </w:style>
  <w:style w:type="character" w:customStyle="1" w:styleId="CommentSubjectChar">
    <w:name w:val="Comment Subject Char"/>
    <w:basedOn w:val="CommentTextChar"/>
    <w:link w:val="CommentSubject"/>
    <w:semiHidden/>
    <w:rsid w:val="00A855C7"/>
    <w:rPr>
      <w:b/>
      <w:bCs/>
      <w:color w:val="000000"/>
      <w:lang w:val="en-GB" w:eastAsia="en-GB"/>
    </w:rPr>
  </w:style>
  <w:style w:type="paragraph" w:customStyle="1" w:styleId="Default">
    <w:name w:val="Default"/>
    <w:rsid w:val="00F9358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7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uthor1.email@domai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jdoub\ownCloud\WORK\PUBLI\2019\WOCSDICE\Wocsdice2019_abstr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C6D8-95EA-48C8-B130-75805670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Wocsdice2019_abstract_template</Template>
  <TotalTime>946</TotalTime>
  <Pages>1</Pages>
  <Words>597</Words>
  <Characters>3377</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University of Liverpool</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Farid Medjdoub</dc:creator>
  <cp:lastModifiedBy>Markus Wohlfahrt</cp:lastModifiedBy>
  <cp:revision>19</cp:revision>
  <cp:lastPrinted>2020-01-16T18:21:00Z</cp:lastPrinted>
  <dcterms:created xsi:type="dcterms:W3CDTF">2020-01-16T17:28:00Z</dcterms:created>
  <dcterms:modified xsi:type="dcterms:W3CDTF">2020-01-17T11:56:00Z</dcterms:modified>
</cp:coreProperties>
</file>